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C799833" w:rsidR="009815C7" w:rsidRPr="007B0071" w:rsidRDefault="00846C85"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 რაიონში, დ. კლდიაშვილისა და ფიროსმანის ქუჩების კვეთაზე წყალსადენის მილის მოწყობის</w:t>
      </w:r>
      <w:r w:rsidR="00491E94" w:rsidRPr="00491E94">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8631E4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lastRenderedPageBreak/>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46C85" w:rsidRPr="00846C85">
        <w:rPr>
          <w:rFonts w:ascii="Sylfaen" w:hAnsi="Sylfaen" w:cs="Sylfaen"/>
          <w:lang w:val="ka-GE"/>
        </w:rPr>
        <w:t xml:space="preserve">დიდუბე-ჩუღურეთის რაიონში, დ. კლდიაშვილისა და ფიროსმანის ქუჩების კვეთაზე წყალსადენის მილის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3BDFDA37" w:rsidR="00DB5C8D" w:rsidRDefault="00846C85" w:rsidP="00696A50">
      <w:pPr>
        <w:spacing w:after="0" w:line="240" w:lineRule="auto"/>
        <w:jc w:val="both"/>
        <w:rPr>
          <w:rFonts w:ascii="Sylfaen" w:hAnsi="Sylfaen" w:cs="Sylfaen"/>
          <w:lang w:val="ka-GE"/>
        </w:rPr>
      </w:pPr>
      <w:r w:rsidRPr="00846C85">
        <w:rPr>
          <w:rFonts w:ascii="Sylfaen" w:hAnsi="Sylfaen" w:cs="Sylfaen"/>
          <w:lang w:val="ka-GE"/>
        </w:rPr>
        <w:t xml:space="preserve">დიდუბე-ჩუღურეთის რაიონში, დ. კლდიაშვილისა და ფიროსმანის ქუჩების კვეთაზე წყალსადენის მილის მოწყობის </w:t>
      </w:r>
      <w:r w:rsidR="00AB20A9" w:rsidRPr="00AB20A9">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15C337FD" w14:textId="79ECDDBB" w:rsidR="00846C85" w:rsidRDefault="00846C85" w:rsidP="00696A50">
      <w:pPr>
        <w:spacing w:after="0" w:line="240" w:lineRule="auto"/>
        <w:jc w:val="both"/>
        <w:rPr>
          <w:rFonts w:ascii="Sylfaen" w:hAnsi="Sylfaen" w:cs="Sylfaen"/>
          <w:lang w:val="ka-GE"/>
        </w:rPr>
      </w:pPr>
    </w:p>
    <w:p w14:paraId="0F0359A1" w14:textId="4DCB1C2B" w:rsidR="00846C85" w:rsidRDefault="00846C85" w:rsidP="00696A50">
      <w:pPr>
        <w:spacing w:after="0" w:line="240" w:lineRule="auto"/>
        <w:jc w:val="both"/>
        <w:rPr>
          <w:rFonts w:ascii="Sylfaen" w:hAnsi="Sylfaen" w:cs="Sylfaen"/>
          <w:lang w:val="ka-GE"/>
        </w:rPr>
      </w:pPr>
      <w:r>
        <w:rPr>
          <w:rFonts w:ascii="Sylfaen" w:hAnsi="Sylfaen" w:cs="Sylfaen"/>
          <w:lang w:val="ka-GE"/>
        </w:rPr>
        <w:t xml:space="preserve">საჭიროა </w:t>
      </w:r>
      <w:r w:rsidRPr="00846C85">
        <w:rPr>
          <w:rFonts w:ascii="Sylfaen" w:hAnsi="Sylfaen" w:cs="Sylfaen"/>
          <w:lang w:val="ka-GE"/>
        </w:rPr>
        <w:t>დაახლოებით 120 მეტრის სიგრძეზე წყალსადენის წნევიანი პოლიეთილენის 315 მმ დიამეტრის მილის მოწყობა „დახურული“ მეთოდის გამოყენებით.</w:t>
      </w:r>
      <w:r>
        <w:rPr>
          <w:rFonts w:ascii="Sylfaen" w:hAnsi="Sylfaen" w:cs="Sylfaen"/>
          <w:lang w:val="ka-GE"/>
        </w:rPr>
        <w:t xml:space="preserve"> </w:t>
      </w:r>
    </w:p>
    <w:p w14:paraId="04048999" w14:textId="36CE1404" w:rsidR="00D84218" w:rsidRDefault="00D84218" w:rsidP="00696A50">
      <w:pPr>
        <w:spacing w:after="0" w:line="240" w:lineRule="auto"/>
        <w:jc w:val="both"/>
        <w:rPr>
          <w:rFonts w:ascii="Sylfaen" w:hAnsi="Sylfaen" w:cs="Sylfaen"/>
          <w:lang w:val="ka-GE"/>
        </w:rPr>
      </w:pPr>
    </w:p>
    <w:p w14:paraId="1AE2A430" w14:textId="134CF52A" w:rsidR="00D84218" w:rsidRPr="00D84218" w:rsidRDefault="00D84218" w:rsidP="00696A50">
      <w:pPr>
        <w:spacing w:after="0" w:line="240" w:lineRule="auto"/>
        <w:jc w:val="both"/>
        <w:rPr>
          <w:rFonts w:ascii="Sylfaen" w:hAnsi="Sylfaen" w:cs="Sylfaen"/>
          <w:b/>
          <w:color w:val="FF0000"/>
          <w:lang w:val="ka-GE"/>
        </w:rPr>
      </w:pPr>
      <w:r w:rsidRPr="00D84218">
        <w:rPr>
          <w:rFonts w:ascii="Sylfaen" w:hAnsi="Sylfaen" w:cs="Sylfaen"/>
          <w:b/>
          <w:color w:val="FF0000"/>
          <w:lang w:val="ka-GE"/>
        </w:rPr>
        <w:t>აუცილებელი პირობაა ობიექტის ადგილზე დათვალიერება.</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504D28B"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84218">
        <w:rPr>
          <w:rFonts w:ascii="Sylfaen" w:hAnsi="Sylfaen"/>
          <w:lang w:val="ka-GE"/>
        </w:rPr>
        <w:t>დიდუბე-ჩუღურეთის</w:t>
      </w:r>
      <w:r w:rsidR="00444967">
        <w:rPr>
          <w:rFonts w:ascii="Sylfaen" w:hAnsi="Sylfaen"/>
          <w:lang w:val="ka-GE"/>
        </w:rPr>
        <w:t xml:space="preserve"> </w:t>
      </w:r>
      <w:r w:rsidR="00086D6D">
        <w:rPr>
          <w:rFonts w:ascii="Sylfaen" w:hAnsi="Sylfaen"/>
          <w:lang w:val="ka-GE"/>
        </w:rPr>
        <w:t>რაიონ</w:t>
      </w:r>
      <w:r w:rsidR="00444967">
        <w:rPr>
          <w:rFonts w:ascii="Sylfaen" w:hAnsi="Sylfaen"/>
          <w:lang w:val="ka-GE"/>
        </w:rPr>
        <w:t>ში</w:t>
      </w:r>
      <w:r w:rsidR="00696A50">
        <w:rPr>
          <w:rFonts w:ascii="Sylfaen" w:hAnsi="Sylfaen"/>
        </w:rPr>
        <w:t>;</w:t>
      </w:r>
    </w:p>
    <w:p w14:paraId="1E3773B6" w14:textId="1545A3D7"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D84218">
        <w:rPr>
          <w:rFonts w:ascii="Sylfaen" w:hAnsi="Sylfaen"/>
          <w:lang w:val="ka-GE"/>
        </w:rPr>
        <w:t>შესრულების ვადა - 10 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08A2076A" w:rsidR="00B806AE" w:rsidRDefault="00387591" w:rsidP="00AA511B">
      <w:pPr>
        <w:spacing w:before="240" w:after="160"/>
        <w:jc w:val="both"/>
        <w:rPr>
          <w:rFonts w:ascii="Sylfaen" w:hAnsi="Sylfaen"/>
          <w:lang w:val="ka-GE"/>
        </w:rPr>
      </w:pPr>
      <w:r w:rsidRPr="007B0071">
        <w:rPr>
          <w:rFonts w:ascii="Sylfaen" w:hAnsi="Sylfaen"/>
          <w:lang w:val="ka-GE"/>
        </w:rPr>
        <w:t>1.</w:t>
      </w:r>
      <w:r w:rsidR="00D84218">
        <w:rPr>
          <w:rFonts w:ascii="Sylfaen" w:hAnsi="Sylfaen"/>
          <w:lang w:val="ka-GE"/>
        </w:rPr>
        <w:t xml:space="preserve"> </w:t>
      </w:r>
      <w:r w:rsidR="00D84218" w:rsidRPr="00D84218">
        <w:rPr>
          <w:rFonts w:ascii="Sylfaen" w:hAnsi="Sylfaen"/>
          <w:lang w:val="ka-GE"/>
        </w:rPr>
        <w:t xml:space="preserve">წყალსადენის წნევიანი პოლიეთილენის 315 მმ დიამეტრის </w:t>
      </w:r>
      <w:r w:rsidR="00D84218">
        <w:rPr>
          <w:rFonts w:ascii="Sylfaen" w:hAnsi="Sylfaen"/>
          <w:lang w:val="ka-GE"/>
        </w:rPr>
        <w:t>1 მეტრი მილის მოწყობის ღირებულება (გადასახადების ჩათვლით)</w:t>
      </w:r>
      <w:r w:rsidR="00D84218" w:rsidRPr="00D84218">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6049E8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5C24B9">
        <w:rPr>
          <w:rFonts w:ascii="Sylfaen" w:hAnsi="Sylfaen"/>
          <w:lang w:val="ka-GE"/>
        </w:rPr>
        <w:t>ებ</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2BFBB59E" w:rsidR="009F003A" w:rsidRDefault="00D71A4D" w:rsidP="007A2401">
      <w:pPr>
        <w:jc w:val="both"/>
        <w:rPr>
          <w:rFonts w:ascii="Sylfaen" w:hAnsi="Sylfaen"/>
          <w:lang w:val="ka-GE"/>
        </w:rPr>
      </w:pPr>
      <w:r>
        <w:rPr>
          <w:rFonts w:ascii="Sylfaen" w:hAnsi="Sylfaen"/>
        </w:rPr>
        <w:t>6.</w:t>
      </w:r>
      <w:r w:rsidR="005C24B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037EA09"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444967">
        <w:rPr>
          <w:rFonts w:ascii="Sylfaen" w:hAnsi="Sylfaen" w:cs="Sylfaen"/>
          <w:b/>
          <w:sz w:val="20"/>
          <w:szCs w:val="20"/>
          <w:lang w:val="ka-GE"/>
        </w:rPr>
        <w:t>2</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713368">
        <w:rPr>
          <w:rFonts w:ascii="Sylfaen" w:hAnsi="Sylfaen" w:cs="Sylfaen"/>
          <w:b/>
          <w:sz w:val="20"/>
          <w:szCs w:val="20"/>
          <w:lang w:val="ka-GE"/>
        </w:rPr>
        <w:t>26 ოქტომბერი</w:t>
      </w:r>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9137CA">
        <w:rPr>
          <w:rFonts w:ascii="Sylfaen" w:hAnsi="Sylfaen" w:cs="Sylfaen"/>
          <w:b/>
          <w:sz w:val="20"/>
          <w:szCs w:val="20"/>
          <w:lang w:val="ka-GE"/>
        </w:rPr>
        <w:t>5</w:t>
      </w:r>
      <w:bookmarkStart w:id="1" w:name="_GoBack"/>
      <w:bookmarkEnd w:id="1"/>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lastRenderedPageBreak/>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34D1281" w:rsidR="007E0304" w:rsidRPr="0009791A"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ECBAC6A" w14:textId="3C62DDD8" w:rsidR="0009791A" w:rsidRPr="0009791A" w:rsidRDefault="0009791A" w:rsidP="00822939">
      <w:pPr>
        <w:pStyle w:val="ListParagraph"/>
        <w:numPr>
          <w:ilvl w:val="2"/>
          <w:numId w:val="42"/>
        </w:numPr>
        <w:spacing w:after="0" w:line="360" w:lineRule="auto"/>
        <w:jc w:val="both"/>
        <w:rPr>
          <w:rFonts w:ascii="Sylfaen" w:hAnsi="Sylfaen"/>
          <w:b/>
          <w:color w:val="FF0000"/>
          <w:lang w:val="ka-GE"/>
        </w:rPr>
      </w:pPr>
      <w:r w:rsidRPr="0009791A">
        <w:rPr>
          <w:rFonts w:ascii="Sylfaen" w:hAnsi="Sylfaen"/>
          <w:b/>
          <w:color w:val="FF0000"/>
          <w:lang w:val="ka-GE"/>
        </w:rPr>
        <w:t>ტენდერში მონაწილეობა უფასოა!</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7683D" w14:textId="77777777" w:rsidR="00292363" w:rsidRDefault="00292363" w:rsidP="007902EA">
      <w:pPr>
        <w:spacing w:after="0" w:line="240" w:lineRule="auto"/>
      </w:pPr>
      <w:r>
        <w:separator/>
      </w:r>
    </w:p>
  </w:endnote>
  <w:endnote w:type="continuationSeparator" w:id="0">
    <w:p w14:paraId="5C35B21C" w14:textId="77777777" w:rsidR="00292363" w:rsidRDefault="0029236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dNusx">
    <w:altName w:val="Cambria Math"/>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78573FCC" w14:textId="343C1ECB" w:rsidR="004A3BD8" w:rsidRDefault="004A3BD8">
        <w:pPr>
          <w:pStyle w:val="Footer"/>
          <w:jc w:val="right"/>
        </w:pPr>
        <w:r>
          <w:fldChar w:fldCharType="begin"/>
        </w:r>
        <w:r>
          <w:instrText xml:space="preserve"> PAGE   \* MERGEFORMAT </w:instrText>
        </w:r>
        <w:r>
          <w:fldChar w:fldCharType="separate"/>
        </w:r>
        <w:r w:rsidR="0072376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F2BF2" w14:textId="77777777" w:rsidR="00292363" w:rsidRDefault="00292363" w:rsidP="007902EA">
      <w:pPr>
        <w:spacing w:after="0" w:line="240" w:lineRule="auto"/>
      </w:pPr>
      <w:r>
        <w:separator/>
      </w:r>
    </w:p>
  </w:footnote>
  <w:footnote w:type="continuationSeparator" w:id="0">
    <w:p w14:paraId="54928F6B" w14:textId="77777777" w:rsidR="00292363" w:rsidRDefault="0029236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9791A"/>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363"/>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C24B9"/>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368"/>
    <w:rsid w:val="00713EFC"/>
    <w:rsid w:val="007146D2"/>
    <w:rsid w:val="007151B6"/>
    <w:rsid w:val="00715A5D"/>
    <w:rsid w:val="00717D5F"/>
    <w:rsid w:val="00723765"/>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6C85"/>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37CA"/>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4218"/>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3A1B-C024-F547-9A12-93E7B5AC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5</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239</cp:revision>
  <cp:lastPrinted>2015-07-27T06:36:00Z</cp:lastPrinted>
  <dcterms:created xsi:type="dcterms:W3CDTF">2017-02-28T15:04:00Z</dcterms:created>
  <dcterms:modified xsi:type="dcterms:W3CDTF">2022-10-26T06:57:00Z</dcterms:modified>
</cp:coreProperties>
</file>